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ryczą, bo liczą na łup — I na Boga, że im da znaleźć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 i szukają swego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do łupu, i szukają od Boga pokarmu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Szczenięta lwie ryczące, aby porwały i szukały od Boga pokarmu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ryczą za łupem, domagają się żeru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Lwiątka o łup wołają,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lwięta skomlą za łupem, domagają się pokarmu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Наставив його паном свого дому і володарем всього свого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o żer, od Boga żądając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grzywiaste lwy ryczą za łupem i domagają się żeru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2024-05-03T03:37:08Z</dcterms:modified>
</cp:coreProperties>
</file>