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Tobie* dam ziemię Kanaan (Jako) przydział waszego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ziemię Kanaan, Przydzielę ci ją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Chananejską za sznur dziedzictwa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Chanaan,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Dam tobie ziemię Kanaan na waszą własność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Kanaan, W dziedziczne wasze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daję ziemię Kanaan jako wasze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„Tobie dam ziemię Kanaan jako waszą własność dziedziczną”,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rzekł: ”Tobie dam ziemię Kanaaan jako dział waszego dziedzictwa”,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вода покрила тих, що їм дошкулювали, ні один з них не 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oddam ziemię Kanaan, wam dam dziedziczny udział,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”Tobie dam ziemię Kanaan jako wyznaczony dział waszego dziedzictwa”.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MT G: Wam 11QPs a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13:15&lt;/x&gt;; &lt;x&gt;10 17:8&lt;/x&gt;;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2024-04-30T13:39:17Z</dcterms:modified>
</cp:coreProperties>
</file>