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Tobie* dam ziemię Kanaan (Jako) przydział waszego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MT G: Wam 11QPs a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13:15&lt;/x&gt;; &lt;x&gt;10 17:8&lt;/x&gt;;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2024-04-30T11:39:57Z</dcterms:modified>
</cp:coreProperties>
</file>