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wciąż w małej liczbie, Nieliczni i obcy w niej,*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Nieliczni w niej i tymczasowo.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2024-04-30T10:43:50Z</dcterms:modified>
</cp:coreProperties>
</file>