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zesłał głód na ziemię, Kiedy uszczuplił zapasy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 i zniszczył cały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przywoławszy głód na ziemię, wszystkę podporę chleba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głodu na ziemię, i skruszył wszytko posilenie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 i odebrał cały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głód na ziemię I pozbawił wszelkich zasobów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głód na ziemię, całkowicie pozbawił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ziemię, zniszczył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sprowadził głód na ziemię i pozbawił oparcia, jakie daje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таборі розгнівили Мойсея й Аарона господнього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 oraz skruszył wszelką podporę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na kraj klęskę głodu; połamał każdy drążek, na którym wieszano okrągłe chleby.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2024-04-30T16:58:21Z</dcterms:modified>
</cp:coreProperties>
</file>