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ziemię, Skruszył całą podporę* w chlebie.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zaopatrzenie w chleb; (2) narzędzie do wypieku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2024-04-30T20:42:35Z</dcterms:modified>
</cp:coreProperties>
</file>