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czasu — bo przyszło Jego Słowo, Wypróbowała go zapowiedź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czasu, gdy jego słowo się spełniło, słowo JAHWE doświadczało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gdy się o nim wzmianka stała; mowa Pańska doświadczała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przyszło słowo jego, mówienie PANSKIE zapaliło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spełniła jego przepowiednia i słowo Pańskie dało mu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się spełniło słowo jego I wyrok Pana go uniewinnił.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wypełniła się jego przepowiednia i słowo JAHWE go uniewinniło.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spełniła się jego przepowiednia, uniewinniło go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gdzie spełniła się jego przepowiednia i gdy Słowo Boże go oczyściło.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теля в Хориві і поклонилися різьбленому.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chwili spełnienia jego słowa; bo wyrok BOGA go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nadeszło Jego słowo, oczyściła go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2024-04-30T12:08:01Z</dcterms:modified>
</cp:coreProperties>
</file>