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Egiptu przybył sam Izrael I Jakub stał się przychodniem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wszedł do Egiptu, a Jakub był gościem w ziemi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Izrael do Egiptu, a Jakób był gościem w ziemi Chamowej;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Izrael do Egiptu i Jakob był obywatelem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wkroczył do Egiptu, Jakub był gościem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Izrael do Egiptu, Jakub był przybyszem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przybył do Egiptu i Jakub został gościem 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Izrael do Egiptu, Jakub zagościł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Izrael przybył do Egiptu, Jakub zamieszkał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сказав, що їх вугубить, якщо б не Мойсей його вибранець став перед ним в побитті, щоб відвернути його гнів, щоб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wszedł do Micraimu; Jakób zagościł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Izrael do Egiptu i przebywał Jakub jako przybysz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2024-04-30T09:17:35Z</dcterms:modified>
</cp:coreProperties>
</file>