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6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(tam Bóg) bardzo rozmnożył swój lud, I uczynił go mocniejszym od jego nieprzyjaciół.*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Bóg bardzo rozmnożył swój lud, Uczynił go mocniejszym od jego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rozmnożył swój lud i uczynił go potężniejszym od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rozmnożył Bóg lud swój bardzo, i uczynił go możniejszym nad nieprzyjaciół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rozmnożył lud swój barzo i zmocnił ji nad nieprzyjacioły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Licznie rozmnożył swój naród, uczynił go mocniejszym od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rozmnożył lud swój bardzo, I uczynił go potężniejszym niż nieprzyjaciół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 swój lud obficie i uczynił potężniejszym od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swój lud Bóg rozmnożył i uczynił go mocniejszym od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rozmnożył [Bóg] swój lud, silniejszym go uczynił od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погордили бажаною землею, не повірили його слову.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rozmnożył swój naród, uczynił go możniejszym ponad jego ciemięzców.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sprawiał, że jego lud był bardzo płodny, i w końcu uczynił go potężniejszym od jego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Uczynił go zbyt licznym dla jego nieprzyjaciół.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2024-04-30T20:41:43Z</dcterms:modified>
</cp:coreProperties>
</file>