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4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wtedy) posłał Mojżesza,* swego sługę, Aarona,** którego wybrał.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wtedy posłał swego sługę Mojżesza Oraz Aarona, którego sobie wybrał,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Mojżesza, swego sługę, i Aarona, którego wybrał;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Mojżesza, sługę swego i Aarona, którego obrał;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Mojżesza, sługę swego, Aarona, którego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sługę swojego, Mojżesza, i Aarona, którego sobie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Mojżesza sługę swego, Aarona, którego sobie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swojego sługę Mojżesza i Aarona, którego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Mojżesza, sługę swego, Aarona, którego sobie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Mojżesza, swego sługę, i Aarona, którego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 них підняв свою руку, щоб скинути їх в пустині,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posłał Mojżesza Swojego sługę i Aarona, którego wybrał,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Mojżesza, swojego sługę, Aarona, którego wybrał.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2024-04-30T11:29:12Z</dcterms:modified>
</cp:coreProperties>
</file>