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głosili wśród nich Jego słowa, a On popierał je znakami, I tak w ziemi Chama miały miejsce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im jego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przedłożyli słowa znaków jego, i cuda w ziemi Chamowej.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 nich słowa znaków swoich i cudów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uczynił w Egipcie swe znaki i 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wśród nich znaki jego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pokazał swoje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dokonał swoich znaków i cudów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przez nich dziwnych rzeczy, uczynił 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скинути їхнє насіння в народах, і розсіяти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spełnili pośród nich słowa Jego znaków i cudów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przedstawili wśród nich sprawy jego znaków, a także 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2024-04-30T14:03:30Z</dcterms:modified>
</cp:coreProperties>
</file>