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6"/>
        <w:gridCol w:w="1646"/>
        <w:gridCol w:w="6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Spełniali pośród nich słowa, (którym towarzyszyły) Jego znaki, I cuda w ziemi Chama.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2024-04-30T08:21:24Z</dcterms:modified>
</cp:coreProperties>
</file>