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 grad zamiast deszczu,* Płomienie ognia** – na ich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9:13-33&lt;/x&gt;; &lt;x&gt;230 78:47-48&lt;/x&gt;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9:23-24&lt;/x&gt;; 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2024-04-30T19:11:45Z</dcterms:modified>
</cp:coreProperties>
</file>