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nadciągnęła szarańcza* Oraz chrząszcz** – bez liku.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10:3-14&lt;/x&gt;; &lt;x&gt;230 78:46&lt;/x&gt;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2024-04-30T09:57:47Z</dcterms:modified>
</cp:coreProperties>
</file>