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 też wszystkich pierworodnych w ich kraju,* Pierwociny całej ich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11:4-6&lt;/x&gt;; &lt;x&gt;20 12:29-30&lt;/x&gt;; &lt;x&gt;230 78:51&lt;/x&gt;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2024-04-30T11:51:10Z</dcterms:modified>
</cp:coreProperties>
</file>