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wspomniał na swe święte Słowo (Oraz na) swego sługę Abrahama,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w pamięci swoje święte Słowo Oraz swojego sługę —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swoim świętym słowie i o Abrahamie, swym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wspomniał na słowo świętobliwości swojej, które rzekł do Abrahama,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pomniał na słowo święte swoje, które miał do Abrahama,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swym świętym słowie, [danym] Abrahamowi, słudze swojemu.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bowiem na słowo swoje święte, Na Abrahama, sługę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swoim świętym słowie i o Abrahamie, swoim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pamiętał o świętej obietnicy swojej, którą złożył swemu słudze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wspomniał na swoje święte słowo, na Abrahama,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дошкулювали їм їхні вороги, і упокорили під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wspomniał na Swoje święte Słowo oraz na Abrahama,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swym świętym słowie, które wyrzekł do Abrahama, swego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2024-04-30T08:39:48Z</dcterms:modified>
</cp:coreProperties>
</file>