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z weselem, Wśród okrzyków – swoich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wyprowadził swój lud wśród wesela, Swoich wybranych — wśród okrzyków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wesela, swoich wybranych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wywiódł lud swój z weselem, a z śpiewaniem wybranych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lud swój z weselem a wybrane swe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radości, wśród wesela -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lud swój wśród wesela, Wśród radosnych śpiewów wybrańców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wśród radości, swoich wybranych pośród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swój lud wśród wesela, swoich wybranych z okrzykami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w radości, swoich wybrańców z okrzykami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Він визволив їх, вони ж огірчили Його своєю радою і впокорені були у своїх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wyprowadził Swój lud w radości, Swoich wybranych w weselu.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więc swój lud z radosnym uniesieniem, swych wybrańców –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2024-04-30T16:27:33Z</dcterms:modified>
</cp:coreProperties>
</file>