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ziemie narodów, Posiedli dorobek ludów,*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dał im ziemie obcych narodów, Posiedli dorobek innych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ziemię pogan, i zawładnęli dorobkiem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im ziemię pogan, a posiedli prace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krainy poganów a roboty narodów posiedli,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darował im ziemie narodów, i zawładnęli owocem pracy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im ziemię narodów, I posiedli dorobek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ziemie narodów, by zawładnęli dorobkiem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im ziemie narodów, zawładnęli dorobkiem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ziemię obcych narodów, i zawładnęli bogactwami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побачив, коли вони боліли, щоб вислухати їхнє благання.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ziemię narodów, odziedziczyli dorobek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stopniowo dawał im ziemie narodów, i brali w posiadanie owoc trudu grup narodowościowych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11:16-23&lt;/x&gt;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2024-04-30T16:07:04Z</dcterms:modified>
</cp:coreProperties>
</file>