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przestrzegali Jego ustaw I trzymali się Jego Praw. Alleluja.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2024-04-30T19:43:05Z</dcterms:modified>
</cp:coreProperties>
</file>