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nasienie Abrahama, Jego sługi,* (I) synowie Jakuba, Jego wybrańcy!**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słudzy, </w:t>
      </w:r>
      <w:r>
        <w:rPr>
          <w:rtl/>
        </w:rPr>
        <w:t>עבדיו , 11</w:t>
      </w:r>
      <w:r>
        <w:rPr>
          <w:rtl w:val="0"/>
        </w:rPr>
        <w:t>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wybrańca, </w:t>
      </w:r>
      <w:r>
        <w:rPr>
          <w:rtl/>
        </w:rPr>
        <w:t>בחירו , 11</w:t>
      </w:r>
      <w:r>
        <w:rPr>
          <w:rtl w:val="0"/>
        </w:rPr>
        <w:t>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2024-04-30T14:56:14Z</dcterms:modified>
</cp:coreProperties>
</file>