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Oraz o swej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swą uczynioną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 i na przysięgę swą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I o przysiędze swej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dał Abrahamowi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umowie, jaką zawarł z Abrahamem, o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загрозив Червоному морю, і (воно) висохло, і попровадив їх глибиною наче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zawarł z Abrahamem oraz Swoją przysięgę daną Is'hakowi.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2024-04-30T09:50:44Z</dcterms:modified>
</cp:coreProperties>
</file>