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powiedział, że ich wygubi – Gdyby nie Mojżesz, Jego wybrany, Który stanął w wyłomie przed Nim, Aby odwrócić Jego gniew i chęć zniszczenia.*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32:10-14&lt;/x&gt;; &lt;x&gt;50 9:25-29&lt;/x&gt;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2024-05-03T21:29:24Z</dcterms:modified>
</cp:coreProperties>
</file>