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1696"/>
        <w:gridCol w:w="6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zbuntowali się przeciwko słowom Boga I pogardzili radą Najwyższego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2024-05-18T16:20:17Z</dcterms:modified>
</cp:coreProperties>
</file>