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4"/>
        <w:gridCol w:w="1934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Upokorzył ich serce mozołem; Potykali się – i nie było pomocnika.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2024-05-18T17:15:51Z</dcterms:modified>
</cp:coreProperties>
</file>