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 w swej niedoli – (A On) wybawił ich z pognębienia.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2024-05-18T14:04:05Z</dcterms:modified>
</cp:coreProperties>
</file>