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wysławiają* JAHWE – Jego łaskę i Jego cuda dla synów ludzkich,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wysławiają JAHWE, Jego łaskę i cuda na rzecz synów ludzkich,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wysławiają JAHWE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miłosierdzie i za cudowne dzieła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wobec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synów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Niechajże wysławiają przed Panem miłosierdzie jego, a dziwne sprawy jego przed synami ludzkimi.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Niechajże wyznawają JAHWE miłosierdzia jego i cuda jego synom ludzkim.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dzięki czynią Panu za Jego łaskawość, za Jego cuda dla synów ludzkich,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wysławiają Pana za łaskę jego I za cuda jego dla synów ludzkich!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dziękują JAHWE za Jego łaskę i za cuda, darowane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sławią JAHWE za Jego łaskę, za cuda wobec synów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składają dzięki Jahwe za Jego łaskawość, za Jego cuda dla synów człowieczych.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sławią przed WIEKUISTYM Jego łaskę i Jego cuda względem synów Adama.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dzięki składają JAHWE za jego lojalną życzliwość i za jego zdumiewające dzieła wobec synów ludzkich.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Niech wysławiają (l. podziękują ) MT G: Wysławiajcie (l. dziękujcie ) 4QPs f.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2024-05-18T15:58:23Z</dcterms:modified>
</cp:coreProperties>
</file>