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– przez swe występne drogi i przez swoje winy cierpieli.*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Pomógł im (zejść) z drogi ich bezprawia,/ Gdyż przez swe bezprawie zostali poniżeni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32:1-5&lt;/x&gt;; &lt;x&gt;230 38:3-9&lt;/x&gt;; &lt;x&gt;230 39:12&lt;/x&gt;; &lt;x&gt;230 103:3&lt;/x&gt;; &lt;x&gt;240 13:15&lt;/x&gt;; &lt;x&gt;290 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2024-05-18T15:12:30Z</dcterms:modified>
</cp:coreProperties>
</file>