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3"/>
        <w:gridCol w:w="2150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obrzydł ich duszy* I zbliżyli się do bram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 im wszelki pokarm, Stanęli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dusza brzydzi się wszelkim pokarmem i zbliżają się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brzydzi sobie dusza ich, aż się przybliżają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Wszelakim pokarmem brzydziła się dusza ich i przybliżyli się aż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im wszelkie jedzenie i byli bliscy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obrzydł im I bliscy już byli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jedzenie im obrzydło, byli bliscy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Sprzykrzył się im wszelki pokarm, zbliżyli się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zbrzydzili sobie wszelki pokarm i bliscy już byli wrót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dusza gardziła wszelką strawą i doszli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obrzydziła sobie nawet wszelki pokarm i przybywali pod bramy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2024-05-18T13:27:28Z</dcterms:modified>
</cp:coreProperties>
</file>