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5"/>
        <w:gridCol w:w="1729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zawołali do JAHWE w swej niedoli, (A On) wybawił ich z pognębienia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2024-05-18T15:28:41Z</dcterms:modified>
</cp:coreProperties>
</file>