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1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powiedzą (to) odkupieni* ** przez JAHWE, Ci, których wykupił z ręki gnębiciela,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powiedzą odkupieni przez JAHWE, Ci, których wykupił z ręki gnębiciela,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odkupieni przez JAHWE, ci, których odkupił z ręki wroga;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 tem powiedzą ci, których odkupił Pan, jako ich wykupił z ręki nieprzyjacielskiej,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powiedzą, którzy są od JAHWE odkupieni, które wykupił z ręki nieprzyjacielskiej i z krajów zgromadził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to mówią odkupieni przez Pana, ci, których wybawił z rąk przeciwnika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odkupieni przez Pana, Ci, których wyzwolił z ręki nieprzyjaciela,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mówią odkupieni przez JAHWE, ci, których wykupił z rąk nieprzyjaciela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mówią o tym wykupieni przez JAHWE, których wybawił z ręki wroga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to głoszą ci, których Jahwe wybawił, których wyzwolił z rąk nieprzyjaciela,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Готове моє серце, Боже, готове моє серце, співатиму і заспіваю в моїй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powiedzą wyswobodzeni przez BOGA, których wyzwolił z ręki ciemięzcy,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powiedzą wyratowani przez JAHWE, których on wyratował z ręki wroga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te mogą się odnosić do ludzi, którzy powrócili z niewoli: &lt;x&gt;290 62:12&lt;/x&gt;.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14:33&lt;/x&gt;; &lt;x&gt;220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2024-05-18T14:49:12Z</dcterms:modified>
</cp:coreProperties>
</file>