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8"/>
        <w:gridCol w:w="1976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swoje Słowo* i uleczył ich,** I uratował ich przed dołem.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&lt;x&gt;230 147:15&lt;/x&gt;; &lt;x&gt;290 55:11&lt;/x&gt;; &lt;x&gt;500 1:1&lt;/x&gt;; &lt;x&gt;510 20:32&lt;/x&gt;; &lt;x&gt;730 19:13&lt;/x&gt;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2024-05-18T15:28:17Z</dcterms:modified>
</cp:coreProperties>
</file>