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 – Jego łaskę i Jego cuda dla synów ludzkich,*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JAHWE, Jego łaskę i cuda na rzecz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wysławiają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 i cudowne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wysławiają przed Panem miłosierdzie jego, a dziwne sprawy jego przed synami ludzkimi;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wyznawają JAHWE miłosierdzia jego: i cuda jego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czynią Panu za Jego łaskawość, za Jego cuda dla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wysławiają Pana za łaskę jego I za cuda jego dla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dziękują JAHWE za Jego łaskę, i za cuda, darowane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JAHWE za Jego łaskę, za cuda wobec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dzięki Jahwe za Jego łaskawość, za Jego cuda dla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przed BOGIEM Jego łaskę i Jego cuda względem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dzięki składają JAHWE za jego lojalną życzliwość i za jego zdumiewające dzieła wobec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4QPs f brak w.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2024-05-18T16:28:55Z</dcterms:modified>
</cp:coreProperties>
</file>