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1"/>
        <w:gridCol w:w="218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2024-05-18T17:55:33Z</dcterms:modified>
</cp:coreProperties>
</file>