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8"/>
        <w:gridCol w:w="2008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wywyższają w zgromadzeniu ludu I chwalą Go w radzie starszych!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wywyższają w zgromadzeniu ludu I chwalą Go w radzie starszych!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wywyższają w zgromadzeniu ludu i w radzie starszych niech go chwalą.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wywyższają w zgromadzeniu ludu, a w radzie starców niechaj go chwalą.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go wywyższają w zgromadzeniu ludzi, a na stolicy starców niech go chwalą.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Go sławią w zgromadzeniu ludu i na radzie starszych niechaj Go chwalą!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go wysławiają w zgromadzeniu ludu I niechaj go chwalą w radzie starszych!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wysławiają na zgromadzeniu ludu, niech Go wychwalają w radzie starszych!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wywyższają w zgromadzeniu ludu i niech Go chwalą w radzie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wysławiają w zgromadzeniu ludu, niechaj Go wielbią na radzie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Go wywyższają w zborze ludu i niech Go chwalą na radzie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go wychwalają w zborze ludu; niech go też wysławiają tam, gdzie zasiada starszyzna.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2024-05-18T15:58:56Z</dcterms:modified>
</cp:coreProperties>
</file>