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Żyzną ziemię w ugór Z powodu zła mieszkających w 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zła swych mieszkańców Żyzna ziemia stała się ugorem.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Ziemię urodzajną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zamienia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jałową z powodu niegodziwości tych,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urodzajną obraca w niepłodną dla złości tych,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rodzajną w słone pola, dla złości tych, którzy w niej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żyzną w słony ugór skutkiem niegodziwości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urodzajną w słoną i jałową Z powodu złości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urodzajną ziemię w słone pustkowie z powodu złości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urodzajną w jałowy step, z powodu niegodziwości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grunt urodzajny w słone pustkowie z powodu niegodziwości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Płodną ziemię zamienił w solną glebę, z powodu niegodziwości jej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urodzajną ziemię w słoną krainę – z powodu zła jej mieszkańców.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&lt;x&gt;50 29:22-24&lt;/x&gt;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2024-05-18T14:49:38Z</dcterms:modified>
</cp:coreProperties>
</file>