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pustynię w stawy (pełne) wody, A ziemię suchą* w źródła wód.**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ziemię suchą MT G: ziemię suchą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źródła wód, </w:t>
      </w:r>
      <w:r>
        <w:rPr>
          <w:rtl/>
        </w:rPr>
        <w:t>מֹוצָא</w:t>
      </w:r>
      <w:r>
        <w:rPr>
          <w:rtl w:val="0"/>
        </w:rPr>
        <w:t xml:space="preserve"> (motsa’) MT: źródła wód, </w:t>
      </w:r>
      <w:r>
        <w:rPr>
          <w:rtl/>
        </w:rPr>
        <w:t>מבוע</w:t>
      </w:r>
      <w:r>
        <w:rPr>
          <w:rtl w:val="0"/>
        </w:rPr>
        <w:t xml:space="preserve"> (mabua‘)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41:18&lt;/x&gt;; &lt;x&gt;290 43:19&lt;/x&gt;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2024-05-18T17:13:22Z</dcterms:modified>
</cp:coreProperties>
</file>