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6"/>
        <w:gridCol w:w="2185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 I zrobili obfite zbiory.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zebrali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obsiewali pole, sadzili winnice i zbierali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posiewają pole, a sadzą winnice, i zgromadzają sobie pożytek z 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posiali pola, i nasadzili winnice, i uczyniły pożytek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zyskali zbiory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winnice, I zebrali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zebrali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winnice, a praca ich wydała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pola, zasadzili winnice i zbierali obfite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obsiali pola i nasadzili winnice, więc przyniosły im owoc plon coroczny.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obsiewają pola oraz sadzą winnice, by wydawały obfite plony.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2024-05-18T13:27:47Z</dcterms:modified>
</cp:coreProperties>
</file>