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107:37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805"/>
        <w:gridCol w:w="2190"/>
        <w:gridCol w:w="51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Obsiali pola i zasadzili winnice I zrobili obfite zbiory.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2024-05-18T16:21:45Z</dcterms:modified>
</cp:coreProperties>
</file>