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4"/>
        <w:gridCol w:w="1595"/>
        <w:gridCol w:w="6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pogardę na dostojnych* I doprowadził do ich błądzenia po pustkowiach bez drogi,**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2024-05-18T13:28:10Z</dcterms:modified>
</cp:coreProperties>
</file>