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10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mądry, niech tego przestrzega,* Niech się zastanowi nad łaską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2024-05-18T14:37:53Z</dcterms:modified>
</cp:coreProperties>
</file>