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0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 – (A On) wyzwolił ich z pognębienia.*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w swojej niedoli, wołali do JAHWE — A On wyzwolił ich z pognębienia,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zawołali do JAHWE w swoim utrapieniu, uwolnił ich z 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wołali do Pana w utrapieniu swojem, z ucisku ich wyrywał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do JAHWE, gdy uciśnieni byli, i wyrwał je z ich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ucisku wołali do Pana, a On ich uwolnił od trwogi.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Pana w niedoli swej, A On wybawił ich z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wołali do JAHWE w ucisku, a On wybawił ich z 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udręce wołali do JAHWE, a On ich wybawił z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do Jahwe w swym utrapieniu, a On ich z niedoli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Піднесися до небес, Боже, і твоя слава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 swej niedoli wołali do BOGA, zatem wybawił ich z 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swej udręce wołali do Jehowy; on ich wyzwalał z ich utrapień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2024-05-18T15:09:45Z</dcterms:modified>
</cp:coreProperties>
</file>