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4"/>
        <w:gridCol w:w="1667"/>
        <w:gridCol w:w="60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ześle z Syjonu berło Twej potęgi, Zapanuj (zatem) pośród swoich wrogów!*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21:9&lt;/x&gt;; &lt;x&gt;230 45:6&lt;/x&gt;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2024-05-16T00:26:45Z</dcterms:modified>
</cp:coreProperties>
</file>