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Twej prawej stronie Zgniecie królów w dniu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potrze królów w dzień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twojej: poraził w dzień gniewu swego króle.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na proch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 w dniu swego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twojej prawej stronie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prawicy jest Jahwe, porazi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їжу тим, що Його бояться, хай памятає на віки свій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rozbił królów w dzień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twej prawicy roztrzaska królów w dniu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2024-05-16T09:28:38Z</dcterms:modified>
</cp:coreProperties>
</file>