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6"/>
        <w:gridCol w:w="50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Gdyż* nie zachwieje się na wieki** – Sprawiedliwy pozostanie w pamięci na wieki.***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zachwieje się nigdy —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ל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Sprawiedliwy pozostanie w pamięci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pewno nigdy się nie zachwieje, sprawiedliwy na wieki pozostanie w pamięci.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wieki nie będzie poruszony; w pamięci wiecznej będzie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wieki nie będzie poruszon.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Kaf Na pewno się nie zachwieje; Lamed sprawiedliwy pozostanie w wiecznej pamięci.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nigdy się nie zachwieje; Sprawiedliwy nigdy nie będzie zapomniany.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nigdy się nie zachwieje,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Lamed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wieki przetrwa pamięć o sprawiedliwym.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Sprawiedliwego nigdy zło nie dotknie i pozostanie w wiecznej pamięci.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nigdy się nie zachwieje, wiecznie trwać będzie pamięć o sprawiedliwym.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зглядається на небі і на землі на пригнічених?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nigdy się nie potknie, w wiecznej pamięci będzie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nigdy nim nic nie zachwieje. O prawym będzie się pamiętać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 emf.: Tak, nie zachwieje się na wieki.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2024-05-05T05:25:05Z</dcterms:modified>
</cp:coreProperties>
</file>