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4"/>
        <w:gridCol w:w="1595"/>
        <w:gridCol w:w="61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Sprawia, że niepłodna ma dom, Jest matką cieszącą się synami.* ** Chwalcie JH(WH)!***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dziećmi.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2:8&lt;/x&gt;; &lt;x&gt;230 107:41&lt;/x&gt;; &lt;x&gt;290 57:15&lt;/x&gt;; &lt;x&gt;490 1:52-53&lt;/x&gt;; &lt;x&gt;530 1:26-29&lt;/x&gt;; &lt;x&gt;560 1:19-2&lt;/x&gt;; &lt;x&gt;660 2:1-9&lt;/x&gt;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Alleluja!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2024-04-29T09:37:09Z</dcterms:modified>
</cp:coreProperties>
</file>