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5"/>
        <w:gridCol w:w="6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zapamiętał nas – będzie błogosławił, Będzie błogosławił domowi Izraela, Będzie błogosławił domowi Aarona.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2024-05-06T01:52:01Z</dcterms:modified>
</cp:coreProperties>
</file>