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1"/>
        <w:gridCol w:w="1360"/>
        <w:gridCol w:w="66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Ponieważ* Jego łaska względem nas jest ogromna,** A wierność JAHWE – trwa na wieki! Chwalcie JH(WH)!***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Tak!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34:6&lt;/x&gt;; &lt;x&gt;230 103:8&lt;/x&gt;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Alleluja!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2024-05-05T12:31:04Z</dcterms:modified>
</cp:coreProperties>
</file>