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rozliczne narody,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ogarnęły mię; ale w imieniu Pańskim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obtoczyli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otoczyły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zewsząd narody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wszystkie narody,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ludy,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моїм серцем я Тебе шукав. Не відкинь мене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mnie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2024-04-27T16:16:04Z</dcterms:modified>
</cp:coreProperties>
</file>