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Opadły mnie jak pszczoły,* Lecz zgasły jak ogień z cierni** – Bo odparłem je w imię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pszczoły plaster miodu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ogień z cierni, ּ</w:t>
      </w:r>
      <w:r>
        <w:rPr>
          <w:rtl/>
        </w:rPr>
        <w:t>כְאֵׁש קֹוצִים</w:t>
      </w:r>
      <w:r>
        <w:rPr>
          <w:rtl w:val="0"/>
        </w:rPr>
        <w:t xml:space="preserve"> , idiom: jak ogień z chrustu, słomiany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2024-04-28T00:31:58Z</dcterms:modified>
</cp:coreProperties>
</file>