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3138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Będę żył – I będę opowiadał dzieła JH(WH).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Zostanę przy życiu I będę rozgłaszał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żył i opowiadał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żył, abym opowiadał sprawy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 i będę opowiadał sprawy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żył i głosił dzieła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 I opowiadać będę dzieła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żyć będę, by opowiadać o dziełach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żył będę i opowiadał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żyć będę i będę opowiadał o dziełach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Ґімель. Віддай твому рабові. Шукатиму і зберігатиму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będę żył i głosił czyny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dalej żył, by ogłaszać dzieła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2024-04-27T23:41:24Z</dcterms:modified>
</cp:coreProperties>
</file>